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HAYES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AK    </w:t>
      </w:r>
      <w:r>
        <w:t xml:space="preserve">   ALPHONSO    </w:t>
      </w:r>
      <w:r>
        <w:t xml:space="preserve">   BRENDA    </w:t>
      </w:r>
      <w:r>
        <w:t xml:space="preserve">   CAMARO    </w:t>
      </w:r>
      <w:r>
        <w:t xml:space="preserve">   CASSANDRA    </w:t>
      </w:r>
      <w:r>
        <w:t xml:space="preserve">   CHEVY    </w:t>
      </w:r>
      <w:r>
        <w:t xml:space="preserve">   DIANA    </w:t>
      </w:r>
      <w:r>
        <w:t xml:space="preserve">   FAMILY    </w:t>
      </w:r>
      <w:r>
        <w:t xml:space="preserve">   HAYES    </w:t>
      </w:r>
      <w:r>
        <w:t xml:space="preserve">   JAMES    </w:t>
      </w:r>
      <w:r>
        <w:t xml:space="preserve">   JESSIE    </w:t>
      </w:r>
      <w:r>
        <w:t xml:space="preserve">   JORDAN    </w:t>
      </w:r>
      <w:r>
        <w:t xml:space="preserve">   KILLER    </w:t>
      </w:r>
      <w:r>
        <w:t xml:space="preserve">   KITTY WITTY    </w:t>
      </w:r>
      <w:r>
        <w:t xml:space="preserve">   LAYDEN    </w:t>
      </w:r>
      <w:r>
        <w:t xml:space="preserve">   MCKENZIE    </w:t>
      </w:r>
      <w:r>
        <w:t xml:space="preserve">   MELVIN    </w:t>
      </w:r>
      <w:r>
        <w:t xml:space="preserve">   MORRIS JR    </w:t>
      </w:r>
      <w:r>
        <w:t xml:space="preserve">   NEAL    </w:t>
      </w:r>
      <w:r>
        <w:t xml:space="preserve">   REAGAN    </w:t>
      </w:r>
      <w:r>
        <w:t xml:space="preserve">   RHYLEIGH    </w:t>
      </w:r>
      <w:r>
        <w:t xml:space="preserve">   ROBERT    </w:t>
      </w:r>
      <w:r>
        <w:t xml:space="preserve">   SHIRLENA    </w:t>
      </w:r>
      <w:r>
        <w:t xml:space="preserve">   TAMEKA    </w:t>
      </w:r>
      <w:r>
        <w:t xml:space="preserve">   TAMESHA    </w:t>
      </w:r>
      <w:r>
        <w:t xml:space="preserve">   TERESA    </w:t>
      </w:r>
      <w:r>
        <w:t xml:space="preserve">   TERRY    </w:t>
      </w:r>
      <w:r>
        <w:t xml:space="preserve">   TIM    </w:t>
      </w:r>
      <w:r>
        <w:t xml:space="preserve">   TIMARA    </w:t>
      </w:r>
      <w:r>
        <w:t xml:space="preserve">   TIMETRIC    </w:t>
      </w:r>
      <w:r>
        <w:t xml:space="preserve">   TIMMIE    </w:t>
      </w:r>
      <w:r>
        <w:t xml:space="preserve">   TIMOTHY JR    </w:t>
      </w:r>
      <w:r>
        <w:t xml:space="preserve">   TIMOTHY SR    </w:t>
      </w:r>
      <w:r>
        <w:t xml:space="preserve">   TONYA    </w:t>
      </w:r>
      <w:r>
        <w:t xml:space="preserve">   TYLER    </w:t>
      </w:r>
      <w:r>
        <w:t xml:space="preserve">   UNION    </w:t>
      </w:r>
      <w:r>
        <w:t xml:space="preserve">   VALERIE    </w:t>
      </w:r>
      <w:r>
        <w:t xml:space="preserve">   WHITE OAK    </w:t>
      </w:r>
      <w:r>
        <w:t xml:space="preserve">   WHITLEY    </w:t>
      </w:r>
      <w:r>
        <w:t xml:space="preserve">   ZACK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HAYES WORDS</dc:title>
  <dcterms:created xsi:type="dcterms:W3CDTF">2021-10-11T08:46:59Z</dcterms:created>
  <dcterms:modified xsi:type="dcterms:W3CDTF">2021-10-11T08:46:59Z</dcterms:modified>
</cp:coreProperties>
</file>