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 Period 3 Crossword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Court power to judge whether actions of other branches are unconstitutional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approve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Lawmaking branch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Legislative, Executive, and Judicial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Branch that settles disputes and questions the 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Supreme Law of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System limiting one branch from gaining too much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Locke's basic rights to which all humans are entitled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sharing of powers between national and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Branch of government that carries out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10 amendments to the Constitution, stating rights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England's lawmaking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Delegates who shaped U.S.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Belief that knowledge, reason, and science would improve society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Period 3 Crossword Assignment</dc:title>
  <dcterms:created xsi:type="dcterms:W3CDTF">2021-10-11T08:27:17Z</dcterms:created>
  <dcterms:modified xsi:type="dcterms:W3CDTF">2021-10-11T08:27:17Z</dcterms:modified>
</cp:coreProperties>
</file>