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HCAHPS </w:t>
      </w:r>
    </w:p>
    <w:p>
      <w:pPr>
        <w:pStyle w:val="Questions"/>
      </w:pPr>
      <w:r>
        <w:t xml:space="preserve">1. IESD CTFSEEF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ESILALCSNEN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MUNOICNMITCAO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ESEEOSRPNSNSVI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ADGHIRCES IOFNNOTAIRM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YTIQLAU DNA AYETFS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IAPHYNCSSI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GRNSUIN FFSAT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EIONGTLIT AACNSSSITE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ITNTANSRIO FO CREA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HCAHPS </dc:title>
  <dcterms:created xsi:type="dcterms:W3CDTF">2021-10-11T08:45:28Z</dcterms:created>
  <dcterms:modified xsi:type="dcterms:W3CDTF">2021-10-11T08:45:28Z</dcterms:modified>
</cp:coreProperties>
</file>