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HDA1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safety    </w:t>
      </w:r>
      <w:r>
        <w:t xml:space="preserve">   gloves    </w:t>
      </w:r>
      <w:r>
        <w:t xml:space="preserve">   dolly    </w:t>
      </w:r>
      <w:r>
        <w:t xml:space="preserve">   mariah    </w:t>
      </w:r>
      <w:r>
        <w:t xml:space="preserve">   beth    </w:t>
      </w:r>
      <w:r>
        <w:t xml:space="preserve">   stephanie    </w:t>
      </w:r>
      <w:r>
        <w:t xml:space="preserve">   sort    </w:t>
      </w:r>
      <w:r>
        <w:t xml:space="preserve">   stow    </w:t>
      </w:r>
      <w:r>
        <w:t xml:space="preserve">   induct    </w:t>
      </w:r>
      <w:r>
        <w:t xml:space="preserve">   dock    </w:t>
      </w:r>
      <w:r>
        <w:t xml:space="preserve">   trailer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HDA1 WORD SEARCH</dc:title>
  <dcterms:created xsi:type="dcterms:W3CDTF">2021-10-11T08:47:22Z</dcterms:created>
  <dcterms:modified xsi:type="dcterms:W3CDTF">2021-10-11T08:47:22Z</dcterms:modified>
</cp:coreProperties>
</file>