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HD Steering and Suspension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wheel    </w:t>
      </w:r>
      <w:r>
        <w:t xml:space="preserve">   steering knuckle    </w:t>
      </w:r>
      <w:r>
        <w:t xml:space="preserve">   steering column    </w:t>
      </w:r>
      <w:r>
        <w:t xml:space="preserve">   steering wheel    </w:t>
      </w:r>
      <w:r>
        <w:t xml:space="preserve">   toeout    </w:t>
      </w:r>
      <w:r>
        <w:t xml:space="preserve">   toein    </w:t>
      </w:r>
      <w:r>
        <w:t xml:space="preserve">   caster    </w:t>
      </w:r>
      <w:r>
        <w:t xml:space="preserve">   camber    </w:t>
      </w:r>
      <w:r>
        <w:t xml:space="preserve">   alignment    </w:t>
      </w:r>
      <w:r>
        <w:t xml:space="preserve">   draglink    </w:t>
      </w:r>
      <w:r>
        <w:t xml:space="preserve">   center link    </w:t>
      </w:r>
      <w:r>
        <w:t xml:space="preserve">   frame    </w:t>
      </w:r>
      <w:r>
        <w:t xml:space="preserve">   coil spring    </w:t>
      </w:r>
      <w:r>
        <w:t xml:space="preserve">   spring    </w:t>
      </w:r>
      <w:r>
        <w:t xml:space="preserve">   steering gear    </w:t>
      </w:r>
      <w:r>
        <w:t xml:space="preserve">   bumper    </w:t>
      </w:r>
      <w:r>
        <w:t xml:space="preserve">   strut    </w:t>
      </w:r>
      <w:r>
        <w:t xml:space="preserve">   shock    </w:t>
      </w:r>
      <w:r>
        <w:t xml:space="preserve">   idlerarm    </w:t>
      </w:r>
      <w:r>
        <w:t xml:space="preserve">   balljoint    </w:t>
      </w:r>
      <w:r>
        <w:t xml:space="preserve">   tierodend    </w:t>
      </w:r>
      <w:r>
        <w:t xml:space="preserve">   steering arm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 Steering and Suspension</dc:title>
  <dcterms:created xsi:type="dcterms:W3CDTF">2021-10-11T08:47:06Z</dcterms:created>
  <dcterms:modified xsi:type="dcterms:W3CDTF">2021-10-11T08:47:06Z</dcterms:modified>
</cp:coreProperties>
</file>