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expression of sorrow for our sins and of our desire to do better in the future.  During the Sacrament of Reconciliation, we pray and Act of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gift of God given to us without our earning it.  _____ fills us with God's life and makes us his friends.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Scrament in which the Body andBlood of Christ is made present under the form of bread and wine.  The _____________ is the Sacrament of Initiation in which we give praise and thanks to God for giving us Jesus Christ.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admit having done something wrong.  During the Sacrament of Reconciliation, we ________our sins to a priest.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gift of God that repairs our broken relationship with him through the words of the priest.  We receive God's ___________ in the Sacrament of Reconciliation.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God's forgiventss of our sins that we recieve through the Church in the Sacrament of Reconciliation.  After we pray the Act of Contrition, the priest gives us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inner voice that helps us know God's law and guides us to know what is right and wrong.  Our _________ helps us to make good choices.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choice to do what is right.  We make a _____ _____ because we believe it is what God wants.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act o f prayerfully thinking about what we have done or failed to do.  An __________ __ ___________ is a necessary part of  preparing to celebrate the Sacrament of Reconciliation.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prayer of sorrow for our sins and of our desire to do better.  During the Sacrament of Reconciliation, we pray an ___ __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Sacrament that completes the grace we receive in Baptism.  __________ is t he Sacrament of Initiation in which we are made stronger in our faith.  The other two are Baptism and the Eucharist.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act of telling our sins to a priest in the Sacrament of Reconciliation.  We recieve God's grace when we go to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Sacrament that frees us from original sin and gives us new life in Jesus Christ through the HolySpirit.  _________ is t he firest of the three Sacraments of Initiation by which we become full members of the Church.  The other two are Confirmatio and the Eucharist.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Our ability to choose beween right and wrong.  ______ _____ is a gift from God.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HEALING</dc:title>
  <dcterms:created xsi:type="dcterms:W3CDTF">2021-10-11T08:46:53Z</dcterms:created>
  <dcterms:modified xsi:type="dcterms:W3CDTF">2021-10-11T08:46:53Z</dcterms:modified>
</cp:coreProperties>
</file>