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HEALTHY COPING STRATEGIES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photography    </w:t>
      </w:r>
      <w:r>
        <w:t xml:space="preserve">   list strengths    </w:t>
      </w:r>
      <w:r>
        <w:t xml:space="preserve">   be assertive    </w:t>
      </w:r>
      <w:r>
        <w:t xml:space="preserve">   volunteer    </w:t>
      </w:r>
      <w:r>
        <w:t xml:space="preserve">   pamper yourself    </w:t>
      </w:r>
      <w:r>
        <w:t xml:space="preserve">   read inspirational quotes    </w:t>
      </w:r>
      <w:r>
        <w:t xml:space="preserve">   play an instrument    </w:t>
      </w:r>
      <w:r>
        <w:t xml:space="preserve">   take a break    </w:t>
      </w:r>
      <w:r>
        <w:t xml:space="preserve">   enjoy nature    </w:t>
      </w:r>
      <w:r>
        <w:t xml:space="preserve">   set boundaries    </w:t>
      </w:r>
      <w:r>
        <w:t xml:space="preserve">   garden    </w:t>
      </w:r>
      <w:r>
        <w:t xml:space="preserve">   play a game    </w:t>
      </w:r>
      <w:r>
        <w:t xml:space="preserve">   play sports    </w:t>
      </w:r>
      <w:r>
        <w:t xml:space="preserve">   doodle on paper    </w:t>
      </w:r>
      <w:r>
        <w:t xml:space="preserve">   be with others    </w:t>
      </w:r>
      <w:r>
        <w:t xml:space="preserve">   get a hug    </w:t>
      </w:r>
      <w:r>
        <w:t xml:space="preserve">   catharsis    </w:t>
      </w:r>
      <w:r>
        <w:t xml:space="preserve">   go to therapy    </w:t>
      </w:r>
      <w:r>
        <w:t xml:space="preserve">   go see a movie    </w:t>
      </w:r>
      <w:r>
        <w:t xml:space="preserve">   do a puzzle    </w:t>
      </w:r>
      <w:r>
        <w:t xml:space="preserve">   draw    </w:t>
      </w:r>
      <w:r>
        <w:t xml:space="preserve">   cook healthy meal    </w:t>
      </w:r>
      <w:r>
        <w:t xml:space="preserve">   take a vacation    </w:t>
      </w:r>
      <w:r>
        <w:t xml:space="preserve">   play with pet    </w:t>
      </w:r>
      <w:r>
        <w:t xml:space="preserve">   polish nails    </w:t>
      </w:r>
      <w:r>
        <w:t xml:space="preserve">   watch television    </w:t>
      </w:r>
      <w:r>
        <w:t xml:space="preserve">   cry    </w:t>
      </w:r>
      <w:r>
        <w:t xml:space="preserve">   paint    </w:t>
      </w:r>
      <w:r>
        <w:t xml:space="preserve">   go for a drive    </w:t>
      </w:r>
      <w:r>
        <w:t xml:space="preserve">   write    </w:t>
      </w:r>
      <w:r>
        <w:t xml:space="preserve">   call a friend    </w:t>
      </w:r>
      <w:r>
        <w:t xml:space="preserve">   pray    </w:t>
      </w:r>
      <w:r>
        <w:t xml:space="preserve">   take a hot bath    </w:t>
      </w:r>
      <w:r>
        <w:t xml:space="preserve">   take a nap    </w:t>
      </w:r>
      <w:r>
        <w:t xml:space="preserve">   go shopping    </w:t>
      </w:r>
      <w:r>
        <w:t xml:space="preserve">   meditate    </w:t>
      </w:r>
      <w:r>
        <w:t xml:space="preserve">   read    </w:t>
      </w:r>
      <w:r>
        <w:t xml:space="preserve">   listen to music    </w:t>
      </w:r>
      <w:r>
        <w:t xml:space="preserve">   take a long walk    </w:t>
      </w:r>
      <w:r>
        <w:t xml:space="preserve">   dance    </w:t>
      </w:r>
      <w:r>
        <w:t xml:space="preserve">   journal    </w:t>
      </w:r>
      <w:r>
        <w:t xml:space="preserve">   exercise    </w:t>
      </w:r>
      <w:r>
        <w:t xml:space="preserve">   deep breathing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COPING STRATEGIES </dc:title>
  <dcterms:created xsi:type="dcterms:W3CDTF">2021-10-11T08:51:22Z</dcterms:created>
  <dcterms:modified xsi:type="dcterms:W3CDTF">2021-10-11T08:51:22Z</dcterms:modified>
</cp:coreProperties>
</file>