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HEALTHY EATING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breakfast    </w:t>
      </w:r>
      <w:r>
        <w:t xml:space="preserve">   cheese    </w:t>
      </w:r>
      <w:r>
        <w:t xml:space="preserve">   compost    </w:t>
      </w:r>
      <w:r>
        <w:t xml:space="preserve">   cooking    </w:t>
      </w:r>
      <w:r>
        <w:t xml:space="preserve">   dinner    </w:t>
      </w:r>
      <w:r>
        <w:t xml:space="preserve">   eggs    </w:t>
      </w:r>
      <w:r>
        <w:t xml:space="preserve">   fish    </w:t>
      </w:r>
      <w:r>
        <w:t xml:space="preserve">   flavour    </w:t>
      </w:r>
      <w:r>
        <w:t xml:space="preserve">   food    </w:t>
      </w:r>
      <w:r>
        <w:t xml:space="preserve">   fruit    </w:t>
      </w:r>
      <w:r>
        <w:t xml:space="preserve">   health    </w:t>
      </w:r>
      <w:r>
        <w:t xml:space="preserve">   hygiene    </w:t>
      </w:r>
      <w:r>
        <w:t xml:space="preserve">   ingredients    </w:t>
      </w:r>
      <w:r>
        <w:t xml:space="preserve">   lean meat    </w:t>
      </w:r>
      <w:r>
        <w:t xml:space="preserve">   lunch    </w:t>
      </w:r>
      <w:r>
        <w:t xml:space="preserve">   milk    </w:t>
      </w:r>
      <w:r>
        <w:t xml:space="preserve">   nutrition    </w:t>
      </w:r>
      <w:r>
        <w:t xml:space="preserve">   nuts    </w:t>
      </w:r>
      <w:r>
        <w:t xml:space="preserve">   recipes    </w:t>
      </w:r>
      <w:r>
        <w:t xml:space="preserve">   recycle    </w:t>
      </w:r>
      <w:r>
        <w:t xml:space="preserve">   safety    </w:t>
      </w:r>
      <w:r>
        <w:t xml:space="preserve">   seeds    </w:t>
      </w:r>
      <w:r>
        <w:t xml:space="preserve">   vegetables    </w:t>
      </w:r>
      <w:r>
        <w:t xml:space="preserve">   waste    </w:t>
      </w:r>
      <w:r>
        <w:t xml:space="preserve">   yoghurt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EATING</dc:title>
  <dcterms:created xsi:type="dcterms:W3CDTF">2021-11-05T03:49:07Z</dcterms:created>
  <dcterms:modified xsi:type="dcterms:W3CDTF">2021-11-05T03:49:07Z</dcterms:modified>
</cp:coreProperties>
</file>