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AND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Nutrition    </w:t>
      </w:r>
      <w:r>
        <w:t xml:space="preserve">   Stamina    </w:t>
      </w:r>
      <w:r>
        <w:t xml:space="preserve">   Calories    </w:t>
      </w:r>
      <w:r>
        <w:t xml:space="preserve">   Skill    </w:t>
      </w:r>
      <w:r>
        <w:t xml:space="preserve">   Strength    </w:t>
      </w:r>
      <w:r>
        <w:t xml:space="preserve">   Sports    </w:t>
      </w:r>
      <w:r>
        <w:t xml:space="preserve">   Training    </w:t>
      </w:r>
      <w:r>
        <w:t xml:space="preserve">   Muscle    </w:t>
      </w:r>
      <w:r>
        <w:t xml:space="preserve">   weight loss    </w:t>
      </w:r>
      <w:r>
        <w:t xml:space="preserve">   Excersice    </w:t>
      </w:r>
      <w:r>
        <w:t xml:space="preserve">   Fexability    </w:t>
      </w:r>
      <w:r>
        <w:t xml:space="preserve">   Endurance    </w:t>
      </w:r>
      <w:r>
        <w:t xml:space="preserve">   Physical activities    </w:t>
      </w:r>
      <w:r>
        <w:t xml:space="preserve">   Health    </w:t>
      </w:r>
      <w:r>
        <w:t xml:space="preserve">   Fitness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FITNESS</dc:title>
  <dcterms:created xsi:type="dcterms:W3CDTF">2021-10-11T08:47:24Z</dcterms:created>
  <dcterms:modified xsi:type="dcterms:W3CDTF">2021-10-11T08:47:24Z</dcterms:modified>
</cp:coreProperties>
</file>