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HEALTH INFORMATION MANAGEMENT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PRIVACY    </w:t>
      </w:r>
      <w:r>
        <w:t xml:space="preserve">   PORTAL    </w:t>
      </w:r>
      <w:r>
        <w:t xml:space="preserve">   HITECH    </w:t>
      </w:r>
      <w:r>
        <w:t xml:space="preserve">   DICTATION    </w:t>
      </w:r>
      <w:r>
        <w:t xml:space="preserve">   ENCRYPTION    </w:t>
      </w:r>
      <w:r>
        <w:t xml:space="preserve">   REVIEW    </w:t>
      </w:r>
      <w:r>
        <w:t xml:space="preserve">   ADDENDUM    </w:t>
      </w:r>
      <w:r>
        <w:t xml:space="preserve">   DOCUMENTS    </w:t>
      </w:r>
      <w:r>
        <w:t xml:space="preserve">   MPI    </w:t>
      </w:r>
      <w:r>
        <w:t xml:space="preserve">   STORAGE    </w:t>
      </w:r>
      <w:r>
        <w:t xml:space="preserve">   RECORDS    </w:t>
      </w:r>
      <w:r>
        <w:t xml:space="preserve">   REQUESTS    </w:t>
      </w:r>
      <w:r>
        <w:t xml:space="preserve">   PHI    </w:t>
      </w:r>
      <w:r>
        <w:t xml:space="preserve">   CODING    </w:t>
      </w:r>
      <w:r>
        <w:t xml:space="preserve">   HIPAA    </w:t>
      </w:r>
      <w:r>
        <w:t xml:space="preserve">   QUALITY    </w:t>
      </w:r>
      <w:r>
        <w:t xml:space="preserve">   ORDERS    </w:t>
      </w:r>
      <w:r>
        <w:t xml:space="preserve">   CONFIDENTIALITY    </w:t>
      </w:r>
      <w:r>
        <w:t xml:space="preserve">   SCANNING    </w:t>
      </w:r>
      <w:r>
        <w:t xml:space="preserve">   ELECTRONIC    </w:t>
      </w:r>
      <w:r>
        <w:t xml:space="preserve">   PAPERCLIPS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INFORMATION MANAGEMENT</dc:title>
  <dcterms:created xsi:type="dcterms:W3CDTF">2021-10-11T08:49:14Z</dcterms:created>
  <dcterms:modified xsi:type="dcterms:W3CDTF">2021-10-11T08:49:14Z</dcterms:modified>
</cp:coreProperties>
</file>