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HEARING AND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tool used to amplify(make louder) your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Sounds are caused by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high or low a sound is. Is the definition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the nerve in the ear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the putter ear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10-65 decibels is what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Hearing is 1 of 5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 the 3 tiny bones in the middle of the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# of vibrations in 1 second is known as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85-90 is what range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 looped tubes to help us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Sound travels through what 3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poorest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What's the best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depends on the distance and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coiled tube in the inner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Sound _______ travel in all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Pitch is measured in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volume measured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AND SOUND</dc:title>
  <dcterms:created xsi:type="dcterms:W3CDTF">2021-10-11T08:51:33Z</dcterms:created>
  <dcterms:modified xsi:type="dcterms:W3CDTF">2021-10-11T08:51:33Z</dcterms:modified>
</cp:coreProperties>
</file>