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HEAT STRESS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Drink 5 to 7 ounces of fluids every 15 to 20 _____ to replenish the necessary fluids in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During a day's work in the heat, a person may produce as much as 2 to 3 gallons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May occur to a person not accustomed to hot environments and who stands erect and immobile in the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Drinking large quantities of water tends to _____ the body's fluids, while the body continues to lose salt.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most serious heat-related health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Painful spasms of the muscles that occur among those who sweat profusely in heat, drink large quantities of water, but do not adequately replace the body's salt loss.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Moving around prevents blood from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Caused by the loss of large amounts of body fluid by sweating, sometimes with excessive loss of salt.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temporary state of discomfort and mental or psychological strain caused by prolonged heat exposure.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victim may vomit or lose what in an extreme case of heat exhaustion?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Don't consume alcohol or drinks with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STRESS</dc:title>
  <dcterms:created xsi:type="dcterms:W3CDTF">2021-10-11T08:52:54Z</dcterms:created>
  <dcterms:modified xsi:type="dcterms:W3CDTF">2021-10-11T08:52:54Z</dcterms:modified>
</cp:coreProperties>
</file>