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"HEAT STRESS"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Wear _____________ with a SPF of at least 15 to prevent sunburn and loss of body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Heat stress can result in a series of disorders ranging from sunburn to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 both water and sports drinks to replenish _______and liquids lost due to sweating.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Prevent heat emergencies by resting often in shady or cool areas and drinking plenty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working inside heat stress can include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working outside wear appropriate clothing, _____________, light-colored fabrics that help to maintain a normal body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Heat rash is a ________ irration caused by excessive sweating.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drink beverages containing _________and _________that may contribute to dehydration.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Check on family, friends and neighbors at risk during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enviroment with high _________may overload your body with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Eliminate or reduce strenuous ____________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leave children or pets unattended in vehicles, even with a _________cracked.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"HEAT STRESS"</dc:title>
  <dcterms:created xsi:type="dcterms:W3CDTF">2021-10-10T23:50:29Z</dcterms:created>
  <dcterms:modified xsi:type="dcterms:W3CDTF">2021-10-10T23:50:29Z</dcterms:modified>
</cp:coreProperties>
</file>