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H-E-B SA 22 Safety</w:t>
      </w:r>
    </w:p>
    <w:p>
      <w:pPr>
        <w:pStyle w:val="Questions"/>
      </w:pPr>
      <w:r>
        <w:t xml:space="preserve">1. ETAM TLFI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YFEATS AGINRINT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SRKI LOSOINUTS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TFIRS DIA KTI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OHAS CNOMPCLAEI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EFYSTA IOCNHAPM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IREF XEHUEISITRGN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FASEYT LPSSUPEI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EYECGMENR APSNDESRPERE VWEREI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10. LANOPRSE PIORTNCOTE PMUNEETIQ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11. ARTMS MEGSTEIN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ACEDICNT NPGIETRRO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H-E-B SA 22 Safety</dc:title>
  <dcterms:created xsi:type="dcterms:W3CDTF">2021-10-11T08:27:21Z</dcterms:created>
  <dcterms:modified xsi:type="dcterms:W3CDTF">2021-10-11T08:27:21Z</dcterms:modified>
</cp:coreProperties>
</file>