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HELOC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HELOC has a variable rate that is never fixed?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HELOC products does Pioneer currently offer?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is the repayment period?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long is the draw period for a Freedom Line HELOC?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maximum draw amount for a QuickLOC?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long is the draw period for a QuickLOC or Fixed-Rate HELOC?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HELOC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HELOC product has a low fixed rate that doesn't rise over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HELOC product has the least amount of fees?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minimum draw amount for a HELOC?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HELOC Quiz</dc:title>
  <dcterms:created xsi:type="dcterms:W3CDTF">2021-10-11T08:55:45Z</dcterms:created>
  <dcterms:modified xsi:type="dcterms:W3CDTF">2021-10-11T08:55:45Z</dcterms:modified>
</cp:coreProperties>
</file>