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HERESIES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son    </w:t>
      </w:r>
      <w:r>
        <w:t xml:space="preserve">   father    </w:t>
      </w:r>
      <w:r>
        <w:t xml:space="preserve">   god    </w:t>
      </w:r>
      <w:r>
        <w:t xml:space="preserve">   jesus    </w:t>
      </w:r>
      <w:r>
        <w:t xml:space="preserve">   trinity    </w:t>
      </w:r>
      <w:r>
        <w:t xml:space="preserve">   Archbishop Constantinople    </w:t>
      </w:r>
      <w:r>
        <w:t xml:space="preserve">   Nestorius    </w:t>
      </w:r>
      <w:r>
        <w:t xml:space="preserve">   Excommunicated    </w:t>
      </w:r>
      <w:r>
        <w:t xml:space="preserve">   Alexandrian priest    </w:t>
      </w:r>
      <w:r>
        <w:t xml:space="preserve">   Arius    </w:t>
      </w:r>
      <w:r>
        <w:t xml:space="preserve">   body    </w:t>
      </w:r>
      <w:r>
        <w:t xml:space="preserve">   soul    </w:t>
      </w:r>
      <w:r>
        <w:t xml:space="preserve">   nestorianism    </w:t>
      </w:r>
      <w:r>
        <w:t xml:space="preserve">   arianism    </w:t>
      </w:r>
      <w:r>
        <w:t xml:space="preserve">   docetism    </w:t>
      </w:r>
      <w:r>
        <w:t xml:space="preserve">   gnosticism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HERESIES</dc:title>
  <dcterms:created xsi:type="dcterms:W3CDTF">2021-10-11T08:57:29Z</dcterms:created>
  <dcterms:modified xsi:type="dcterms:W3CDTF">2021-10-11T08:57:29Z</dcterms:modified>
</cp:coreProperties>
</file>