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HERMA HEART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CARDIOMEGALY    </w:t>
      </w:r>
      <w:r>
        <w:t xml:space="preserve">   AORTIC STENOSIS    </w:t>
      </w:r>
      <w:r>
        <w:t xml:space="preserve">   VSD    </w:t>
      </w:r>
      <w:r>
        <w:t xml:space="preserve">   STRESS TEST    </w:t>
      </w:r>
      <w:r>
        <w:t xml:space="preserve">   MURMUR    </w:t>
      </w:r>
      <w:r>
        <w:t xml:space="preserve">   ZIO    </w:t>
      </w:r>
      <w:r>
        <w:t xml:space="preserve">   HOLTER    </w:t>
      </w:r>
      <w:r>
        <w:t xml:space="preserve">   EKG    </w:t>
      </w:r>
      <w:r>
        <w:t xml:space="preserve">   CARDIOMYOPATHY    </w:t>
      </w:r>
      <w:r>
        <w:t xml:space="preserve">   BRADYCARDIA    </w:t>
      </w:r>
      <w:r>
        <w:t xml:space="preserve">   VALVE    </w:t>
      </w:r>
      <w:r>
        <w:t xml:space="preserve">   TACHCARDIA    </w:t>
      </w:r>
      <w:r>
        <w:t xml:space="preserve">   PALPATATIONS    </w:t>
      </w:r>
      <w:r>
        <w:t xml:space="preserve">   HEART MONITOR    </w:t>
      </w:r>
      <w:r>
        <w:t xml:space="preserve">   FLUTTER    </w:t>
      </w:r>
      <w:r>
        <w:t xml:space="preserve">   DOPPLER    </w:t>
      </w:r>
      <w:r>
        <w:t xml:space="preserve">   CARDIOLOGY    </w:t>
      </w:r>
      <w:r>
        <w:t xml:space="preserve">   BETA BLOCKER    </w:t>
      </w:r>
      <w:r>
        <w:t xml:space="preserve">   ASD    </w:t>
      </w:r>
      <w:r>
        <w:t xml:space="preserve">   AORTA    </w:t>
      </w:r>
      <w:r>
        <w:t xml:space="preserve">   TET    </w:t>
      </w:r>
      <w:r>
        <w:t xml:space="preserve">   SVT    </w:t>
      </w:r>
      <w:r>
        <w:t xml:space="preserve">   PACEMAKER    </w:t>
      </w:r>
      <w:r>
        <w:t xml:space="preserve">   MITRAL VALVE    </w:t>
      </w:r>
      <w:r>
        <w:t xml:space="preserve">   ECHO    </w:t>
      </w:r>
      <w:r>
        <w:t xml:space="preserve">   CLICK    </w:t>
      </w:r>
      <w:r>
        <w:t xml:space="preserve">   CARDIAC    </w:t>
      </w:r>
      <w:r>
        <w:t xml:space="preserve">   BLOCK    </w:t>
      </w:r>
      <w:r>
        <w:t xml:space="preserve">   ARRHYTHMIA    </w:t>
      </w:r>
      <w:r>
        <w:t xml:space="preserve">   ANEURYSM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HEART WORD SEARCH</dc:title>
  <dcterms:created xsi:type="dcterms:W3CDTF">2021-10-11T08:56:31Z</dcterms:created>
  <dcterms:modified xsi:type="dcterms:W3CDTF">2021-10-11T08:56:31Z</dcterms:modified>
</cp:coreProperties>
</file>