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herp's body slows down so that it hardly uses any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creeping, crawling creatures that move about on their bellies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cold-blooded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sea snakes &amp; sea turtles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venom that destroys the abilty of the blood to move through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compartment where eggs are stored until they hatch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medicine that stops the snake venom from working in your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egg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upper dome of turtle shell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specially designed nostrils that can close up when under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get body heat from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kind of hibernation that an amphibian will go into if it's too dry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gives live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that allows some of the "vanilla smell to seep into the box"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study of herps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substance that your finger nails are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lower plate of a turtle shell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newly hatched frogs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venom that attacks the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plates that are made of keratin and cover these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HERPS</dc:title>
  <dcterms:created xsi:type="dcterms:W3CDTF">2021-10-11T08:57:26Z</dcterms:created>
  <dcterms:modified xsi:type="dcterms:W3CDTF">2021-10-11T08:57:26Z</dcterms:modified>
</cp:coreProperties>
</file>