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HETALIA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ICELAND    </w:t>
      </w:r>
      <w:r>
        <w:t xml:space="preserve">   AMERICA    </w:t>
      </w:r>
      <w:r>
        <w:t xml:space="preserve">   AUSTRIA    </w:t>
      </w:r>
      <w:r>
        <w:t xml:space="preserve">   BELARUS    </w:t>
      </w:r>
      <w:r>
        <w:t xml:space="preserve">   CANADA    </w:t>
      </w:r>
      <w:r>
        <w:t xml:space="preserve">   CHIBITALIA    </w:t>
      </w:r>
      <w:r>
        <w:t xml:space="preserve">   CHINA    </w:t>
      </w:r>
      <w:r>
        <w:t xml:space="preserve">   CUBA    </w:t>
      </w:r>
      <w:r>
        <w:t xml:space="preserve">   DENMARK    </w:t>
      </w:r>
      <w:r>
        <w:t xml:space="preserve">   ENGLAND    </w:t>
      </w:r>
      <w:r>
        <w:t xml:space="preserve">   FINLAND    </w:t>
      </w:r>
      <w:r>
        <w:t xml:space="preserve">   FRANCE    </w:t>
      </w:r>
      <w:r>
        <w:t xml:space="preserve">   GERMANY    </w:t>
      </w:r>
      <w:r>
        <w:t xml:space="preserve">   HRE    </w:t>
      </w:r>
      <w:r>
        <w:t xml:space="preserve">   HUNGRAY    </w:t>
      </w:r>
      <w:r>
        <w:t xml:space="preserve">   ITALY    </w:t>
      </w:r>
      <w:r>
        <w:t xml:space="preserve">   JAPAN    </w:t>
      </w:r>
      <w:r>
        <w:t xml:space="preserve">   KOREA    </w:t>
      </w:r>
      <w:r>
        <w:t xml:space="preserve">   NORWAY    </w:t>
      </w:r>
      <w:r>
        <w:t xml:space="preserve">   PRUSSIA    </w:t>
      </w:r>
      <w:r>
        <w:t xml:space="preserve">   RUSSIA    </w:t>
      </w:r>
      <w:r>
        <w:t xml:space="preserve">   SELAND    </w:t>
      </w:r>
      <w:r>
        <w:t xml:space="preserve">   SWEEDEN    </w:t>
      </w:r>
      <w:r>
        <w:t xml:space="preserve">   UKRAINE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HETALIA WORD SEARCH</dc:title>
  <dcterms:created xsi:type="dcterms:W3CDTF">2021-10-11T08:56:55Z</dcterms:created>
  <dcterms:modified xsi:type="dcterms:W3CDTF">2021-10-11T08:56:55Z</dcterms:modified>
</cp:coreProperties>
</file>