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 HAS RISEN! OUR LORD HAS RISEN! HAPPY EASTER!!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SALVATION    </w:t>
      </w:r>
      <w:r>
        <w:t xml:space="preserve">   SACRIFICE    </w:t>
      </w:r>
      <w:r>
        <w:t xml:space="preserve">   RITUAL    </w:t>
      </w:r>
      <w:r>
        <w:t xml:space="preserve">   RISEN    </w:t>
      </w:r>
      <w:r>
        <w:t xml:space="preserve">   PSALM SUNDAY    </w:t>
      </w:r>
      <w:r>
        <w:t xml:space="preserve">   PASSION    </w:t>
      </w:r>
      <w:r>
        <w:t xml:space="preserve">   MIRACLE    </w:t>
      </w:r>
      <w:r>
        <w:t xml:space="preserve">   LENT    </w:t>
      </w:r>
      <w:r>
        <w:t xml:space="preserve">   HOLY THURSDAY    </w:t>
      </w:r>
      <w:r>
        <w:t xml:space="preserve">   GOOD FRIDAY    </w:t>
      </w:r>
      <w:r>
        <w:t xml:space="preserve">   FAITH    </w:t>
      </w:r>
      <w:r>
        <w:t xml:space="preserve">   CRUCIFIXION    </w:t>
      </w:r>
      <w:r>
        <w:t xml:space="preserve">   BELIEVE    </w:t>
      </w:r>
      <w:r>
        <w:t xml:space="preserve">   CHURCH    </w:t>
      </w:r>
      <w:r>
        <w:t xml:space="preserve">   ASH WEDNESDAY    </w:t>
      </w:r>
      <w:r>
        <w:t xml:space="preserve">   SPRING    </w:t>
      </w:r>
      <w:r>
        <w:t xml:space="preserve">   RABBIT    </w:t>
      </w:r>
      <w:r>
        <w:t xml:space="preserve">   LAMB    </w:t>
      </w:r>
      <w:r>
        <w:t xml:space="preserve">   JELLY BEANS    </w:t>
      </w:r>
      <w:r>
        <w:t xml:space="preserve">   HOLIDAY    </w:t>
      </w:r>
      <w:r>
        <w:t xml:space="preserve">   HIDE    </w:t>
      </w:r>
      <w:r>
        <w:t xml:space="preserve">   HAPPY EASTER    </w:t>
      </w:r>
      <w:r>
        <w:t xml:space="preserve">   GRASS    </w:t>
      </w:r>
      <w:r>
        <w:t xml:space="preserve">   HAM    </w:t>
      </w:r>
      <w:r>
        <w:t xml:space="preserve">   FLOWERS    </w:t>
      </w:r>
      <w:r>
        <w:t xml:space="preserve">   CARROT    </w:t>
      </w:r>
      <w:r>
        <w:t xml:space="preserve">   CANDY    </w:t>
      </w:r>
      <w:r>
        <w:t xml:space="preserve">   BUNNY    </w:t>
      </w:r>
      <w:r>
        <w:t xml:space="preserve">   BASKET    </w:t>
      </w:r>
      <w:r>
        <w:t xml:space="preserve">   MARCH    </w:t>
      </w:r>
      <w:r>
        <w:t xml:space="preserve">   TOMB    </w:t>
      </w:r>
      <w:r>
        <w:t xml:space="preserve">   RESURRECTION    </w:t>
      </w:r>
      <w:r>
        <w:t xml:space="preserve">   PETER    </w:t>
      </w:r>
      <w:r>
        <w:t xml:space="preserve">   MARY    </w:t>
      </w:r>
      <w:r>
        <w:t xml:space="preserve">   JOHN    </w:t>
      </w:r>
      <w:r>
        <w:t xml:space="preserve">   JESUS    </w:t>
      </w:r>
      <w:r>
        <w:t xml:space="preserve">   HOLY SPIRIT    </w:t>
      </w:r>
      <w:r>
        <w:t xml:space="preserve">   GOD    </w:t>
      </w:r>
      <w:r>
        <w:t xml:space="preserve">   GARDENER    </w:t>
      </w:r>
      <w:r>
        <w:t xml:space="preserve">   FATHER    </w:t>
      </w:r>
      <w:r>
        <w:t xml:space="preserve">   EASTER    </w:t>
      </w:r>
      <w:r>
        <w:t xml:space="preserve">   DISCIPLES    </w:t>
      </w:r>
      <w:r>
        <w:t xml:space="preserve">   CROSS    </w:t>
      </w:r>
      <w:r>
        <w:t xml:space="preserve">   ANGELS    </w:t>
      </w:r>
      <w:r>
        <w:t xml:space="preserve">   ALIVE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HAS RISEN! OUR LORD HAS RISEN! HAPPY EASTER!! </dc:title>
  <dcterms:created xsi:type="dcterms:W3CDTF">2021-10-11T08:45:34Z</dcterms:created>
  <dcterms:modified xsi:type="dcterms:W3CDTF">2021-10-11T08:45:34Z</dcterms:modified>
</cp:coreProperties>
</file>