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HFW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Unsteady    </w:t>
      </w:r>
      <w:r>
        <w:t xml:space="preserve">   Unequal    </w:t>
      </w:r>
      <w:r>
        <w:t xml:space="preserve">   Reptile    </w:t>
      </w:r>
      <w:r>
        <w:t xml:space="preserve">   Rewrite    </w:t>
      </w:r>
      <w:r>
        <w:t xml:space="preserve">   Uneven    </w:t>
      </w:r>
      <w:r>
        <w:t xml:space="preserve">   Unfair    </w:t>
      </w:r>
      <w:r>
        <w:t xml:space="preserve">   Unusual    </w:t>
      </w:r>
      <w:r>
        <w:t xml:space="preserve">   Review    </w:t>
      </w:r>
      <w:r>
        <w:t xml:space="preserve">   Retell    </w:t>
      </w:r>
      <w:r>
        <w:t xml:space="preserve">   Retake    </w:t>
      </w:r>
      <w:r>
        <w:t xml:space="preserve">   Unkind    </w:t>
      </w:r>
      <w:r>
        <w:t xml:space="preserve">   Unhappy    </w:t>
      </w:r>
      <w:r>
        <w:t xml:space="preserve">   Uncle    </w:t>
      </w:r>
      <w:r>
        <w:t xml:space="preserve">   Retrace    </w:t>
      </w:r>
      <w:r>
        <w:t xml:space="preserve">   Remodel    </w:t>
      </w:r>
      <w:r>
        <w:t xml:space="preserve">   Reuse    </w:t>
      </w:r>
      <w:r>
        <w:t xml:space="preserve">   Unselfish    </w:t>
      </w:r>
      <w:r>
        <w:t xml:space="preserve">   Refill    </w:t>
      </w:r>
      <w:r>
        <w:t xml:space="preserve">   Uncertain    </w:t>
      </w:r>
      <w:r>
        <w:t xml:space="preserve">   Recycle    </w:t>
      </w:r>
      <w:r>
        <w:t xml:space="preserve">   Unbeaten    </w:t>
      </w:r>
      <w:r>
        <w:t xml:space="preserve">   Recopy    </w:t>
      </w:r>
      <w:r>
        <w:t xml:space="preserve">   Unable    </w:t>
      </w:r>
      <w:r>
        <w:t xml:space="preserve">   Rebuild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HFW</dc:title>
  <dcterms:created xsi:type="dcterms:W3CDTF">2021-10-11T08:57:38Z</dcterms:created>
  <dcterms:modified xsi:type="dcterms:W3CDTF">2021-10-11T08:57:38Z</dcterms:modified>
</cp:coreProperties>
</file>