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HGOSH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Abbey    </w:t>
      </w:r>
      <w:r>
        <w:t xml:space="preserve">   Adrian    </w:t>
      </w:r>
      <w:r>
        <w:t xml:space="preserve">   Aiden    </w:t>
      </w:r>
      <w:r>
        <w:t xml:space="preserve">   Aliyah    </w:t>
      </w:r>
      <w:r>
        <w:t xml:space="preserve">   Almir    </w:t>
      </w:r>
      <w:r>
        <w:t xml:space="preserve">   Alyvia    </w:t>
      </w:r>
      <w:r>
        <w:t xml:space="preserve">   Amelie    </w:t>
      </w:r>
      <w:r>
        <w:t xml:space="preserve">   Amisha    </w:t>
      </w:r>
      <w:r>
        <w:t xml:space="preserve">   Aneeq    </w:t>
      </w:r>
      <w:r>
        <w:t xml:space="preserve">   Anhad    </w:t>
      </w:r>
      <w:r>
        <w:t xml:space="preserve">   Annaliese    </w:t>
      </w:r>
      <w:r>
        <w:t xml:space="preserve">   Aria    </w:t>
      </w:r>
      <w:r>
        <w:t xml:space="preserve">   Aroosh    </w:t>
      </w:r>
      <w:r>
        <w:t xml:space="preserve">   Aurora    </w:t>
      </w:r>
      <w:r>
        <w:t xml:space="preserve">   Azaan    </w:t>
      </w:r>
      <w:r>
        <w:t xml:space="preserve">   Bowen    </w:t>
      </w:r>
      <w:r>
        <w:t xml:space="preserve">   Braith    </w:t>
      </w:r>
      <w:r>
        <w:t xml:space="preserve">   Charli    </w:t>
      </w:r>
      <w:r>
        <w:t xml:space="preserve">   Charlie    </w:t>
      </w:r>
      <w:r>
        <w:t xml:space="preserve">   Chelsea    </w:t>
      </w:r>
      <w:r>
        <w:t xml:space="preserve">   Cooper    </w:t>
      </w:r>
      <w:r>
        <w:t xml:space="preserve">   Covid    </w:t>
      </w:r>
      <w:r>
        <w:t xml:space="preserve">   Daniesh    </w:t>
      </w:r>
      <w:r>
        <w:t xml:space="preserve">   Efe    </w:t>
      </w:r>
      <w:r>
        <w:t xml:space="preserve">   Ellie    </w:t>
      </w:r>
      <w:r>
        <w:t xml:space="preserve">   Ethan    </w:t>
      </w:r>
      <w:r>
        <w:t xml:space="preserve">   Ezequil    </w:t>
      </w:r>
      <w:r>
        <w:t xml:space="preserve">   Hamna    </w:t>
      </w:r>
      <w:r>
        <w:t xml:space="preserve">   Harren    </w:t>
      </w:r>
      <w:r>
        <w:t xml:space="preserve">   Hassan    </w:t>
      </w:r>
      <w:r>
        <w:t xml:space="preserve">   Himani    </w:t>
      </w:r>
      <w:r>
        <w:t xml:space="preserve">   Hussain    </w:t>
      </w:r>
      <w:r>
        <w:t xml:space="preserve">   Jacob    </w:t>
      </w:r>
      <w:r>
        <w:t xml:space="preserve">   Jake    </w:t>
      </w:r>
      <w:r>
        <w:t xml:space="preserve">   Jasmin    </w:t>
      </w:r>
      <w:r>
        <w:t xml:space="preserve">   Jazz    </w:t>
      </w:r>
      <w:r>
        <w:t xml:space="preserve">   Jeena    </w:t>
      </w:r>
      <w:r>
        <w:t xml:space="preserve">   Jeremiah    </w:t>
      </w:r>
      <w:r>
        <w:t xml:space="preserve">   Jesse    </w:t>
      </w:r>
      <w:r>
        <w:t xml:space="preserve">   Johana    </w:t>
      </w:r>
      <w:r>
        <w:t xml:space="preserve">   Jonah    </w:t>
      </w:r>
      <w:r>
        <w:t xml:space="preserve">   Josh    </w:t>
      </w:r>
      <w:r>
        <w:t xml:space="preserve">   Kayla    </w:t>
      </w:r>
      <w:r>
        <w:t xml:space="preserve">   Kayley    </w:t>
      </w:r>
      <w:r>
        <w:t xml:space="preserve">   Kodher    </w:t>
      </w:r>
      <w:r>
        <w:t xml:space="preserve">   kowaqafied    </w:t>
      </w:r>
      <w:r>
        <w:t xml:space="preserve">   Krishala    </w:t>
      </w:r>
      <w:r>
        <w:t xml:space="preserve">   Krishav    </w:t>
      </w:r>
      <w:r>
        <w:t xml:space="preserve">   Kushala    </w:t>
      </w:r>
      <w:r>
        <w:t xml:space="preserve">   Landon    </w:t>
      </w:r>
      <w:r>
        <w:t xml:space="preserve">   Lexii    </w:t>
      </w:r>
      <w:r>
        <w:t xml:space="preserve">   Liam    </w:t>
      </w:r>
      <w:r>
        <w:t xml:space="preserve">   Lincoln    </w:t>
      </w:r>
      <w:r>
        <w:t xml:space="preserve">   Logan    </w:t>
      </w:r>
      <w:r>
        <w:t xml:space="preserve">   Lucas    </w:t>
      </w:r>
      <w:r>
        <w:t xml:space="preserve">   Luka    </w:t>
      </w:r>
      <w:r>
        <w:t xml:space="preserve">   Madeline    </w:t>
      </w:r>
      <w:r>
        <w:t xml:space="preserve">   Mahnoor    </w:t>
      </w:r>
      <w:r>
        <w:t xml:space="preserve">   Mel    </w:t>
      </w:r>
      <w:r>
        <w:t xml:space="preserve">   Miloni    </w:t>
      </w:r>
      <w:r>
        <w:t xml:space="preserve">   Olivia    </w:t>
      </w:r>
      <w:r>
        <w:t xml:space="preserve">   Osman    </w:t>
      </w:r>
      <w:r>
        <w:t xml:space="preserve">   Owen    </w:t>
      </w:r>
      <w:r>
        <w:t xml:space="preserve">   Rayyan    </w:t>
      </w:r>
      <w:r>
        <w:t xml:space="preserve">   Rehan    </w:t>
      </w:r>
      <w:r>
        <w:t xml:space="preserve">   Ritika    </w:t>
      </w:r>
      <w:r>
        <w:t xml:space="preserve">   Ronan    </w:t>
      </w:r>
      <w:r>
        <w:t xml:space="preserve">   Rory    </w:t>
      </w:r>
      <w:r>
        <w:t xml:space="preserve">   Rudra    </w:t>
      </w:r>
      <w:r>
        <w:t xml:space="preserve">   Ryanesh    </w:t>
      </w:r>
      <w:r>
        <w:t xml:space="preserve">   Rylan    </w:t>
      </w:r>
      <w:r>
        <w:t xml:space="preserve">   Sabrina    </w:t>
      </w:r>
      <w:r>
        <w:t xml:space="preserve">   Savannah    </w:t>
      </w:r>
      <w:r>
        <w:t xml:space="preserve">   Savylle    </w:t>
      </w:r>
      <w:r>
        <w:t xml:space="preserve">   Shaani    </w:t>
      </w:r>
      <w:r>
        <w:t xml:space="preserve">   Shalia    </w:t>
      </w:r>
      <w:r>
        <w:t xml:space="preserve">   Shizza    </w:t>
      </w:r>
      <w:r>
        <w:t xml:space="preserve">   Tahlia    </w:t>
      </w:r>
      <w:r>
        <w:t xml:space="preserve">   Tareq    </w:t>
      </w:r>
      <w:r>
        <w:t xml:space="preserve">   Tileah    </w:t>
      </w:r>
      <w:r>
        <w:t xml:space="preserve">   Tyson    </w:t>
      </w:r>
      <w:r>
        <w:t xml:space="preserve">   Violet    </w:t>
      </w:r>
      <w:r>
        <w:t xml:space="preserve">   Vivaan    </w:t>
      </w:r>
      <w:r>
        <w:t xml:space="preserve">   Xavier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HGOSH 2021</dc:title>
  <dcterms:created xsi:type="dcterms:W3CDTF">2021-10-11T08:59:41Z</dcterms:created>
  <dcterms:modified xsi:type="dcterms:W3CDTF">2021-10-11T08:59:41Z</dcterms:modified>
</cp:coreProperties>
</file>