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H.G Hill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eighth    </w:t>
      </w:r>
      <w:r>
        <w:t xml:space="preserve">   seventh    </w:t>
      </w:r>
      <w:r>
        <w:t xml:space="preserve">   sixth    </w:t>
      </w:r>
      <w:r>
        <w:t xml:space="preserve">   fifth    </w:t>
      </w:r>
      <w:r>
        <w:t xml:space="preserve">   red hall    </w:t>
      </w:r>
      <w:r>
        <w:t xml:space="preserve">   purple hall    </w:t>
      </w:r>
      <w:r>
        <w:t xml:space="preserve">   blue hall    </w:t>
      </w:r>
      <w:r>
        <w:t xml:space="preserve">   yellow hall    </w:t>
      </w:r>
      <w:r>
        <w:t xml:space="preserve">   sports    </w:t>
      </w:r>
      <w:r>
        <w:t xml:space="preserve">   lockers    </w:t>
      </w:r>
      <w:r>
        <w:t xml:space="preserve">   panthers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H.G Hill</dc:title>
  <dcterms:created xsi:type="dcterms:W3CDTF">2021-10-11T08:27:14Z</dcterms:created>
  <dcterms:modified xsi:type="dcterms:W3CDTF">2021-10-11T08:27:14Z</dcterms:modified>
</cp:coreProperties>
</file>