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H.H. Holmes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women    </w:t>
      </w:r>
      <w:r>
        <w:t xml:space="preserve">   castle    </w:t>
      </w:r>
      <w:r>
        <w:t xml:space="preserve">   death    </w:t>
      </w:r>
      <w:r>
        <w:t xml:space="preserve">   murder    </w:t>
      </w:r>
      <w:r>
        <w:t xml:space="preserve">   Hotel    </w:t>
      </w:r>
      <w:r>
        <w:t xml:space="preserve">   Evidence    </w:t>
      </w:r>
      <w:r>
        <w:t xml:space="preserve">   Forensics    </w:t>
      </w:r>
      <w:r>
        <w:t xml:space="preserve">   Holmes    </w:t>
      </w:r>
      <w:r>
        <w:t xml:space="preserve">   Mystery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H.H. Holmes</dc:title>
  <dcterms:created xsi:type="dcterms:W3CDTF">2021-10-11T08:27:48Z</dcterms:created>
  <dcterms:modified xsi:type="dcterms:W3CDTF">2021-10-11T08:27:48Z</dcterms:modified>
</cp:coreProperties>
</file>