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H.H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WRONGWAY    </w:t>
      </w:r>
      <w:r>
        <w:t xml:space="preserve">   DEADEND    </w:t>
      </w:r>
      <w:r>
        <w:t xml:space="preserve">   TRAP    </w:t>
      </w:r>
      <w:r>
        <w:t xml:space="preserve">   ELAVATOR    </w:t>
      </w:r>
      <w:r>
        <w:t xml:space="preserve">   CECIL    </w:t>
      </w:r>
      <w:r>
        <w:t xml:space="preserve">   HOTEL    </w:t>
      </w:r>
      <w:r>
        <w:t xml:space="preserve">   SERIAL    </w:t>
      </w:r>
      <w:r>
        <w:t xml:space="preserve">   HOLMES    </w:t>
      </w:r>
      <w:r>
        <w:t xml:space="preserve">   KNIFE    </w:t>
      </w:r>
      <w:r>
        <w:t xml:space="preserve">   CASTLE    </w:t>
      </w:r>
      <w:r>
        <w:t xml:space="preserve">   KILLER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H.H Holmes</dc:title>
  <dcterms:created xsi:type="dcterms:W3CDTF">2021-10-12T20:46:54Z</dcterms:created>
  <dcterms:modified xsi:type="dcterms:W3CDTF">2021-10-12T20:46:54Z</dcterms:modified>
</cp:coreProperties>
</file>