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H.H Holmes... A Word Search...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nine    </w:t>
      </w:r>
      <w:r>
        <w:t xml:space="preserve">   twenty seven    </w:t>
      </w:r>
      <w:r>
        <w:t xml:space="preserve">   egotistical    </w:t>
      </w:r>
      <w:r>
        <w:t xml:space="preserve">   bigamist    </w:t>
      </w:r>
      <w:r>
        <w:t xml:space="preserve">   con artist    </w:t>
      </w:r>
      <w:r>
        <w:t xml:space="preserve">   the murder castle    </w:t>
      </w:r>
      <w:r>
        <w:t xml:space="preserve">   worlds fair hotel    </w:t>
      </w:r>
      <w:r>
        <w:t xml:space="preserve">   American Ripper    </w:t>
      </w:r>
      <w:r>
        <w:t xml:space="preserve">   G Howell    </w:t>
      </w:r>
      <w:r>
        <w:t xml:space="preserve">   AE Cook    </w:t>
      </w:r>
      <w:r>
        <w:t xml:space="preserve">   DT Pratt    </w:t>
      </w:r>
      <w:r>
        <w:t xml:space="preserve">   OC Pratt    </w:t>
      </w:r>
      <w:r>
        <w:t xml:space="preserve">   Alexander Bond    </w:t>
      </w:r>
      <w:r>
        <w:t xml:space="preserve">   Henry Gordon    </w:t>
      </w:r>
      <w:r>
        <w:t xml:space="preserve">   Henry M Howard    </w:t>
      </w:r>
      <w:r>
        <w:t xml:space="preserve">   Herman Webster Mudgett    </w:t>
      </w:r>
      <w:r>
        <w:t xml:space="preserve">   Henry Howard Holmes    </w:t>
      </w:r>
      <w:r>
        <w:t xml:space="preserve">   H H Holmes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H.H Holmes... A Word Search...</dc:title>
  <dcterms:created xsi:type="dcterms:W3CDTF">2021-10-12T20:46:38Z</dcterms:created>
  <dcterms:modified xsi:type="dcterms:W3CDTF">2021-10-12T20:46:38Z</dcterms:modified>
</cp:coreProperties>
</file>