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HIDDEN FIGURES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UNCLE SAM    </w:t>
      </w:r>
      <w:r>
        <w:t xml:space="preserve">   SPACE RACE    </w:t>
      </w:r>
      <w:r>
        <w:t xml:space="preserve">   MATHEMATICIANS    </w:t>
      </w:r>
      <w:r>
        <w:t xml:space="preserve">   PRESIDENT JOHNSON    </w:t>
      </w:r>
      <w:r>
        <w:t xml:space="preserve">   CIVIL RIGHTS    </w:t>
      </w:r>
      <w:r>
        <w:t xml:space="preserve">   COLD WAR    </w:t>
      </w:r>
      <w:r>
        <w:t xml:space="preserve">   VIRGINIA    </w:t>
      </w:r>
      <w:r>
        <w:t xml:space="preserve">   HAMPTON    </w:t>
      </w:r>
      <w:r>
        <w:t xml:space="preserve">   WOMEN    </w:t>
      </w:r>
      <w:r>
        <w:t xml:space="preserve">   JIM CROW LAWS    </w:t>
      </w:r>
      <w:r>
        <w:t xml:space="preserve">   WEST COMPUTING    </w:t>
      </w:r>
      <w:r>
        <w:t xml:space="preserve">   WORLD WAR II    </w:t>
      </w:r>
      <w:r>
        <w:t xml:space="preserve">   BLACK    </w:t>
      </w:r>
      <w:r>
        <w:t xml:space="preserve">   DOROTHY VAUGHAN    </w:t>
      </w:r>
      <w:r>
        <w:t xml:space="preserve">   MARY JACKSON    </w:t>
      </w:r>
      <w:r>
        <w:t xml:space="preserve">   KATHERINE JOHNSON    </w:t>
      </w:r>
      <w:r>
        <w:t xml:space="preserve">   CHRISTINE DARDEN    </w:t>
      </w:r>
      <w:r>
        <w:t xml:space="preserve">   HUMAN COMPUTERS    </w:t>
      </w:r>
      <w:r>
        <w:t xml:space="preserve">   NASA    </w:t>
      </w:r>
      <w:r>
        <w:t xml:space="preserve">   HIDDEN FIGURES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HIDDEN FIGURES</dc:title>
  <dcterms:created xsi:type="dcterms:W3CDTF">2021-10-11T08:58:19Z</dcterms:created>
  <dcterms:modified xsi:type="dcterms:W3CDTF">2021-10-11T08:58:19Z</dcterms:modified>
</cp:coreProperties>
</file>