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HILLEL ACADEMY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ASSEMBLIES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HERITAGE PARADE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BAKESALE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PRIZE 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BAKE SALE 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 DAY FOR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 DAY FOR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BAKE SALE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3KM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BAKE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ACTIVITY AT EASTER BAKE SALE</w:t>
            </w:r>
          </w:p>
        </w:tc>
      </w:tr>
    </w:tbl>
    <w:p>
      <w:pPr>
        <w:pStyle w:val="WordBankLarge"/>
      </w:pPr>
      <w:r>
        <w:t xml:space="preserve">   HALLOWEEN    </w:t>
      </w:r>
      <w:r>
        <w:t xml:space="preserve">   VALENTINES    </w:t>
      </w:r>
      <w:r>
        <w:t xml:space="preserve">   EASTER    </w:t>
      </w:r>
      <w:r>
        <w:t xml:space="preserve">   EGG HUNT    </w:t>
      </w:r>
      <w:r>
        <w:t xml:space="preserve">   MOTHERS DAY    </w:t>
      </w:r>
      <w:r>
        <w:t xml:space="preserve">   FATHERS DAY    </w:t>
      </w:r>
      <w:r>
        <w:t xml:space="preserve">   1K ROADRACE    </w:t>
      </w:r>
      <w:r>
        <w:t xml:space="preserve">   3K ROADRACE    </w:t>
      </w:r>
      <w:r>
        <w:t xml:space="preserve">   RUMBLE IN THE JUNGLE    </w:t>
      </w:r>
      <w:r>
        <w:t xml:space="preserve">   SPORTSDAY    </w:t>
      </w:r>
      <w:r>
        <w:t xml:space="preserve">   BAKESALES    </w:t>
      </w:r>
      <w:r>
        <w:t xml:space="preserve">   ASSEMBLY    </w:t>
      </w:r>
      <w:r>
        <w:t xml:space="preserve">   READING WEEK    </w:t>
      </w:r>
      <w:r>
        <w:t xml:space="preserve">   HERITAGE PARADE    </w:t>
      </w:r>
      <w:r>
        <w:t xml:space="preserve">   FIELDTRIPS    </w:t>
      </w:r>
      <w:r>
        <w:t xml:space="preserve">   PRIZE GIVING     </w:t>
      </w:r>
      <w:r>
        <w:t xml:space="preserve">   SANTA VISIT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HILLEL ACADEMY </dc:title>
  <dcterms:created xsi:type="dcterms:W3CDTF">2021-10-11T09:00:33Z</dcterms:created>
  <dcterms:modified xsi:type="dcterms:W3CDTF">2021-10-11T09:00:33Z</dcterms:modified>
</cp:coreProperties>
</file>