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HIM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CONFIDENTAL    </w:t>
      </w:r>
      <w:r>
        <w:t xml:space="preserve">   HIPPA    </w:t>
      </w:r>
      <w:r>
        <w:t xml:space="preserve">   IMAGES    </w:t>
      </w:r>
      <w:r>
        <w:t xml:space="preserve">   PHYSICIANLETTER    </w:t>
      </w:r>
      <w:r>
        <w:t xml:space="preserve">   PERMCHART    </w:t>
      </w:r>
      <w:r>
        <w:t xml:space="preserve">   MOSAIQ    </w:t>
      </w:r>
      <w:r>
        <w:t xml:space="preserve">   NUANCE    </w:t>
      </w:r>
      <w:r>
        <w:t xml:space="preserve">   EPIC    </w:t>
      </w:r>
      <w:r>
        <w:t xml:space="preserve">   MYCHART    </w:t>
      </w:r>
      <w:r>
        <w:t xml:space="preserve">   RECORDS    </w:t>
      </w:r>
      <w:r>
        <w:t xml:space="preserve">   ANALYZE    </w:t>
      </w:r>
      <w:r>
        <w:t xml:space="preserve">   SCANNING    </w:t>
      </w:r>
      <w:r>
        <w:t xml:space="preserve">   EMON    </w:t>
      </w:r>
      <w:r>
        <w:t xml:space="preserve">   RELEASEOFINFORMATION    </w:t>
      </w:r>
      <w:r>
        <w:t xml:space="preserve">   COMPLIANCE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 WEEK</dc:title>
  <dcterms:created xsi:type="dcterms:W3CDTF">2021-10-11T08:59:01Z</dcterms:created>
  <dcterms:modified xsi:type="dcterms:W3CDTF">2021-10-11T08:59:01Z</dcterms:modified>
</cp:coreProperties>
</file>