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HINDUISM-BUDD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Agni    </w:t>
      </w:r>
      <w:r>
        <w:t xml:space="preserve">   Atharya Veda    </w:t>
      </w:r>
      <w:r>
        <w:t xml:space="preserve">   Avatar    </w:t>
      </w:r>
      <w:r>
        <w:t xml:space="preserve">   Brahman    </w:t>
      </w:r>
      <w:r>
        <w:t xml:space="preserve">   Buddha    </w:t>
      </w:r>
      <w:r>
        <w:t xml:space="preserve">   Buddhism    </w:t>
      </w:r>
      <w:r>
        <w:t xml:space="preserve">   Dharmachakra    </w:t>
      </w:r>
      <w:r>
        <w:t xml:space="preserve">   Durga Devi    </w:t>
      </w:r>
      <w:r>
        <w:t xml:space="preserve">   Ganapati    </w:t>
      </w:r>
      <w:r>
        <w:t xml:space="preserve">   Hanuman    </w:t>
      </w:r>
      <w:r>
        <w:t xml:space="preserve">   Hindu    </w:t>
      </w:r>
      <w:r>
        <w:t xml:space="preserve">   Hinduism    </w:t>
      </w:r>
      <w:r>
        <w:t xml:space="preserve">   Indra    </w:t>
      </w:r>
      <w:r>
        <w:t xml:space="preserve">   Karma    </w:t>
      </w:r>
      <w:r>
        <w:t xml:space="preserve">   Lakshmi    </w:t>
      </w:r>
      <w:r>
        <w:t xml:space="preserve">   Moksha    </w:t>
      </w:r>
      <w:r>
        <w:t xml:space="preserve">   Namaste    </w:t>
      </w:r>
      <w:r>
        <w:t xml:space="preserve">   Rama    </w:t>
      </w:r>
      <w:r>
        <w:t xml:space="preserve">   Reincarnation    </w:t>
      </w:r>
      <w:r>
        <w:t xml:space="preserve">   Rig Veda    </w:t>
      </w:r>
      <w:r>
        <w:t xml:space="preserve">   Sama Veda    </w:t>
      </w:r>
      <w:r>
        <w:t xml:space="preserve">   Sanskrit    </w:t>
      </w:r>
      <w:r>
        <w:t xml:space="preserve">   Saraswati    </w:t>
      </w:r>
      <w:r>
        <w:t xml:space="preserve">   Shiva    </w:t>
      </w:r>
      <w:r>
        <w:t xml:space="preserve">   Sudras    </w:t>
      </w:r>
      <w:r>
        <w:t xml:space="preserve">   Surya    </w:t>
      </w:r>
      <w:r>
        <w:t xml:space="preserve">   Veda    </w:t>
      </w:r>
      <w:r>
        <w:t xml:space="preserve">   Vishnu    </w:t>
      </w:r>
      <w:r>
        <w:t xml:space="preserve">   Yajur Veda    </w:t>
      </w:r>
      <w:r>
        <w:t xml:space="preserve">   Yasodhara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HINDUISM-BUDD</dc:title>
  <dcterms:created xsi:type="dcterms:W3CDTF">2021-10-11T09:00:05Z</dcterms:created>
  <dcterms:modified xsi:type="dcterms:W3CDTF">2021-10-11T09:00:05Z</dcterms:modified>
</cp:coreProperties>
</file>