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HIPAA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Employees may access ________ only when necessary to perform their job-related duties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Name 3 forms sensitive information may be found.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Breaches of privacy and security information may result in what type of penalties?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Law protects the PHI of a deceased individual for period of 50 years following the death of that individual.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To obtain an accounting of disclosures (i.e., a list showing when and with whom their information has been shared).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are the two regulations for HIPAA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right of a patient to control disclosure to his or her information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Refers to measures that control access and protect information from unauthorized disclosure, alteration, destruction or loss while maintaining availability for those who need it.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Information that by law has been lost, stolen or communicated from a patient's chart.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federal law created in 1996 to protect a subset of Sensitive Information know as protected health information (PHI).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HIPAA </dc:title>
  <dcterms:created xsi:type="dcterms:W3CDTF">2021-10-11T09:01:21Z</dcterms:created>
  <dcterms:modified xsi:type="dcterms:W3CDTF">2021-10-11T09:01:21Z</dcterms:modified>
</cp:coreProperties>
</file>