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HIPAA Awareness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Management of healthcare services to an individual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One of the core values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Immediate area consisting of a desktop, laptop, and other items to complete work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state of protected PHI from authorized users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Method used to protect electronic data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When PHI is exposed we have committed a ____ of the patient's privacy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One of the core values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One of the core values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Document describes a patients rights to their health information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The release, transfer, access to or divulging of patient information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RAAS strives to protect the __________ of its patients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Amount of information needed to accomplish a task (2 words)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One of the core values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Confidential measure used to protect systems made up of a string of characters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One of the core values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Person or organization that maintains, creates, transfers, or receives PHI to perform a function on behalf of RAAS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Reportable event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Protected Health Information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Chief of RAAS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Committee responsible for reviewing internal HIPAA concerns, policies and procedures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state of NOT protecting PHI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Person who is the subject of PHI privacy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Employees, volunteers, students/observers who represent the facility are members of the 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Person with access to the system</w:t>
            </w:r>
          </w:p>
        </w:tc>
      </w:tr>
    </w:tbl>
    <w:p>
      <w:pPr>
        <w:pStyle w:val="WordBankLarge"/>
      </w:pPr>
      <w:r>
        <w:t xml:space="preserve">   Unsecured    </w:t>
      </w:r>
      <w:r>
        <w:t xml:space="preserve">   User    </w:t>
      </w:r>
      <w:r>
        <w:t xml:space="preserve">   Treatment    </w:t>
      </w:r>
      <w:r>
        <w:t xml:space="preserve">   Privacy    </w:t>
      </w:r>
      <w:r>
        <w:t xml:space="preserve">   Business Associate    </w:t>
      </w:r>
      <w:r>
        <w:t xml:space="preserve">   Encryption    </w:t>
      </w:r>
      <w:r>
        <w:t xml:space="preserve">   Compassion    </w:t>
      </w:r>
      <w:r>
        <w:t xml:space="preserve">   NPP    </w:t>
      </w:r>
      <w:r>
        <w:t xml:space="preserve">   Accountability    </w:t>
      </w:r>
      <w:r>
        <w:t xml:space="preserve">   Workforce    </w:t>
      </w:r>
      <w:r>
        <w:t xml:space="preserve">   Respect    </w:t>
      </w:r>
      <w:r>
        <w:t xml:space="preserve">   Excellence    </w:t>
      </w:r>
      <w:r>
        <w:t xml:space="preserve">   Integrity    </w:t>
      </w:r>
      <w:r>
        <w:t xml:space="preserve">   Diane Ammerman    </w:t>
      </w:r>
      <w:r>
        <w:t xml:space="preserve">   Individual    </w:t>
      </w:r>
      <w:r>
        <w:t xml:space="preserve">   Breach    </w:t>
      </w:r>
      <w:r>
        <w:t xml:space="preserve">   PHI    </w:t>
      </w:r>
      <w:r>
        <w:t xml:space="preserve">   HOC    </w:t>
      </w:r>
      <w:r>
        <w:t xml:space="preserve">   Password    </w:t>
      </w:r>
      <w:r>
        <w:t xml:space="preserve">   Secured    </w:t>
      </w:r>
      <w:r>
        <w:t xml:space="preserve">   Disclosure    </w:t>
      </w:r>
      <w:r>
        <w:t xml:space="preserve">   Violation    </w:t>
      </w:r>
      <w:r>
        <w:t xml:space="preserve">   Workstation    </w:t>
      </w:r>
      <w:r>
        <w:t xml:space="preserve">   Minimum Necessary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HIPAA Awareness</dc:title>
  <dcterms:created xsi:type="dcterms:W3CDTF">2021-10-11T09:01:43Z</dcterms:created>
  <dcterms:modified xsi:type="dcterms:W3CDTF">2021-10-11T09:01:43Z</dcterms:modified>
</cp:coreProperties>
</file>