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HIPAA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core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Management of healthcare services to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core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Method used to protect electronic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 of protected PHI from unauthorized 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Confidential measure used to protect systems made up of a string of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Immediate areas consisting of a desktop, laptop and other items to complete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Employees, volunteers, students/observers who represent the facility are members of the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release, transfer, access to or divulging of patient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HRHS strives to protect the ____ of its patients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PHI is exposed we have committed a ___ of the patient's privacy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is the subject of PHI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Privacy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Protected Health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information needed to accomplish a task (2 wrds)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or organization that maintains, creates, transfers, or receives PHI to perform a function on behalf of HRHS (2 wrds)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core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Document describes a patients rights to their health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of NOT protecting PHI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core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with access to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Committee responsible for reviewing internal HIPAA concerns, policies and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the core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Reportable event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Awareness</dc:title>
  <dcterms:created xsi:type="dcterms:W3CDTF">2021-10-11T09:00:12Z</dcterms:created>
  <dcterms:modified xsi:type="dcterms:W3CDTF">2021-10-11T09:00:12Z</dcterms:modified>
</cp:coreProperties>
</file>