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HIPAA Privacy/Compliance &amp; Security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should you never share with another individual that is used to access systems?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should you send an email to outside rcipients tht contain protected health information?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attempt to prevent criminal or unauthorized access and use of electronic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act was passed in congress to protect individual's medical records and other personal health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copying and archiving of computer data so it may be used to restore the original after a data loss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days do you have to send a breach notification letter to individual(s), whose information was compromised?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somebody sends an e-mail with a link to a bogus website it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offical inspection of an organization's accounts, typically by an independent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HIPAA rule protects individual rights?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HIPAA's minumum training requirements for employees?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entity that performs certain functions involving PHI on behalf of a covered 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can slow down your computer AND watch everywhere you go on the internet?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acronym that identifies individual's information (ie: name, birthdate, address, etc.?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Acronym for a document you receive from the physician office, which explains how they may use and share your health information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Privacy/Compliance &amp; Security</dc:title>
  <dcterms:created xsi:type="dcterms:W3CDTF">2021-10-11T09:01:12Z</dcterms:created>
  <dcterms:modified xsi:type="dcterms:W3CDTF">2021-10-11T09:01:12Z</dcterms:modified>
</cp:coreProperties>
</file>