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HIPAA Training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 use ______ in order to keep charts inaccessible to people who do not have "need to know" about PHI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medical ______ of a person being served is an example of a designated record set.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Anytime a person feels a violation of their privacy rights has occurred, they have the right to file a grievance with the ________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 is staff's responsibility to keep information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of the five HIPAA principles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Staff that violate HIPAA policies will be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second "A" in HIPAA stands for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____________ policy is signed upon hire and pertains to privacy and communication safeguards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You will receive ________ upon hire and annually thereafter.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"H" in HIPAA stands for 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Privacy Officer is located in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PCS staff may discuss a person being served over the phone with another ________ but it must be done in a private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annual _________ is an example of PHI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 should avoid discussing persons served in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"A" in HIPAA stands for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HIPAA reduces the occurance of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"I" in PHI stands for ________-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Staff will have ______ access to health information of a person being served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"P" in HIPAA stands for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_____ are about persons being served, they are not to be left in plain sight for others that have no "need to know".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Staff may converse about persons being served as needed to _________ programs and health plans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"P" in PHI stands for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____________ with others about persons served in public areas is prohibited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Any requests for disclosures of PHI must be forwarded to your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HIPAA defines and protects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_________ _______ includes any item, collection, or grouping of information that includes PHI and is collected or used by a provider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"I" in HIPAA stands for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When discussing a person being served, you should move to a ________ area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Training</dc:title>
  <dcterms:created xsi:type="dcterms:W3CDTF">2021-10-11T09:00:25Z</dcterms:created>
  <dcterms:modified xsi:type="dcterms:W3CDTF">2021-10-11T09:00:25Z</dcterms:modified>
</cp:coreProperties>
</file>