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Health Information Portability Protection 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Technical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Year HIPAA was established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Secretary of HHS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Responsible for creating policies and procedures showing how an entity will comply with HIPAA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Responsible for controling accessing areas of data storage to protect against inappropriate access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HIPAA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Responsible for protecting communications containing protected health information when transmitted electronically over an open network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ePHI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Protected Health Information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Privacy Rule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three reasons a doctor may transfer a patients medical records to another doctor's office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Physical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complaints concerning HIPAA violations are filed with this individual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Department of Health and Human Services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1996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Range of possible fines for HIPAA violations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HHS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segments to the HIPAA regulation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PHI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specifically to access to a patient's health information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$100 - $250,000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Limited to persons authorized to use information; restricted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Confidential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Treatment, Payment and Operations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Administrative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Electronically protected health information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Treatment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Vocabulary</dc:title>
  <dcterms:created xsi:type="dcterms:W3CDTF">2021-10-11T09:00:39Z</dcterms:created>
  <dcterms:modified xsi:type="dcterms:W3CDTF">2021-10-11T09:00:39Z</dcterms:modified>
</cp:coreProperties>
</file>