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HIPAA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NECESSARY    </w:t>
      </w:r>
      <w:r>
        <w:t xml:space="preserve">   PROTECTED    </w:t>
      </w:r>
      <w:r>
        <w:t xml:space="preserve">   MINIMUM    </w:t>
      </w:r>
      <w:r>
        <w:t xml:space="preserve">   MEDICAL RECORD    </w:t>
      </w:r>
      <w:r>
        <w:t xml:space="preserve">   ELECTRONIC    </w:t>
      </w:r>
      <w:r>
        <w:t xml:space="preserve">   RESIDENT    </w:t>
      </w:r>
      <w:r>
        <w:t xml:space="preserve">   AUTHORIZATION    </w:t>
      </w:r>
      <w:r>
        <w:t xml:space="preserve">   IDENTITY    </w:t>
      </w:r>
      <w:r>
        <w:t xml:space="preserve">   ACCOUNTABILITY    </w:t>
      </w:r>
      <w:r>
        <w:t xml:space="preserve">   CIVIL RIGHTS    </w:t>
      </w:r>
      <w:r>
        <w:t xml:space="preserve">   SAFEGUARDS    </w:t>
      </w:r>
      <w:r>
        <w:t xml:space="preserve">   LAWSUITS    </w:t>
      </w:r>
      <w:r>
        <w:t xml:space="preserve">   CONFIDENTIALITY    </w:t>
      </w:r>
      <w:r>
        <w:t xml:space="preserve">   REGULATIONS    </w:t>
      </w:r>
      <w:r>
        <w:t xml:space="preserve">   INSURANCE    </w:t>
      </w:r>
      <w:r>
        <w:t xml:space="preserve">   HEALTH    </w:t>
      </w:r>
      <w:r>
        <w:t xml:space="preserve">   SECURITY    </w:t>
      </w:r>
      <w:r>
        <w:t xml:space="preserve">   RELEASE    </w:t>
      </w:r>
      <w:r>
        <w:t xml:space="preserve">   OFFICER    </w:t>
      </w:r>
      <w:r>
        <w:t xml:space="preserve">   INFORMATION    </w:t>
      </w:r>
      <w:r>
        <w:t xml:space="preserve">   ACCESS    </w:t>
      </w:r>
      <w:r>
        <w:t xml:space="preserve">   DISCLOSURE    </w:t>
      </w:r>
      <w:r>
        <w:t xml:space="preserve">   PASSWORD    </w:t>
      </w:r>
      <w:r>
        <w:t xml:space="preserve">   ASSOCIATE    </w:t>
      </w:r>
      <w:r>
        <w:t xml:space="preserve">   PRIVACY    </w:t>
      </w:r>
      <w:r>
        <w:t xml:space="preserve">   COMPLIANT    </w:t>
      </w:r>
      <w:r>
        <w:t xml:space="preserve">   GUARDIAN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WORD SEARCH</dc:title>
  <dcterms:created xsi:type="dcterms:W3CDTF">2021-10-11T09:00:34Z</dcterms:created>
  <dcterms:modified xsi:type="dcterms:W3CDTF">2021-10-11T09:00:34Z</dcterms:modified>
</cp:coreProperties>
</file>