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HIPPYS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HIPPYS FAVORITE JOB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GRACE SLICK BAND-JEFFERSON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WOMEN BURNED THESE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PEACEFUL PROTEST TURNED DEADLY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UGLIEST MAN ON CAMPUS (TEXAS)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_ _ _ _ LAMP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MAX YAGUR"S FARM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HIPPY MANSION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HAIGHT _ _ _ _ _ _ 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CHEECH &amp; CHONG MOVIE UP 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FREE _ _ _ 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PURPLE _ _ _ 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_ _ _ _ _ _ _ _ _ VILLAGE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HIPPY HEADWEAR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FAMOUS GUITAR PLAYER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HIPPY BLOUSE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HIPPY SPORT COAT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ERIC CLAPTON BAND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HIPPY PENDENT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MEN BURNED THESE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LOW RIDERS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DODGERS DESTINATION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STRAWBERRY _ _ _ _ _ 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HIPPY FOOTWEAR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LOVE CHILD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HIPPY TRANSPORTATION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FLOWER _ _ _ _ _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HIPPY FLOWER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WAR I SOUTHEAST ASIA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HIPPPY PANTS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MARIJUANA ALSO KNOWN 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_ _ _ _ _ CLIP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HIPPYS</dc:title>
  <dcterms:created xsi:type="dcterms:W3CDTF">2021-10-11T09:01:47Z</dcterms:created>
  <dcterms:modified xsi:type="dcterms:W3CDTF">2021-10-11T09:01:47Z</dcterms:modified>
</cp:coreProperties>
</file>