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HIP HOP IS GREEN ... Eat Your Fruit!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APPLES    </w:t>
      </w:r>
      <w:r>
        <w:t xml:space="preserve">   BANANA    </w:t>
      </w:r>
      <w:r>
        <w:t xml:space="preserve">   BLACKBERRIES    </w:t>
      </w:r>
      <w:r>
        <w:t xml:space="preserve">   BLUEBERRIES    </w:t>
      </w:r>
      <w:r>
        <w:t xml:space="preserve">   CANTALOUPE    </w:t>
      </w:r>
      <w:r>
        <w:t xml:space="preserve">   CHERRIES    </w:t>
      </w:r>
      <w:r>
        <w:t xml:space="preserve">   COCONUT    </w:t>
      </w:r>
      <w:r>
        <w:t xml:space="preserve">   FIG    </w:t>
      </w:r>
      <w:r>
        <w:t xml:space="preserve">   GRAPES    </w:t>
      </w:r>
      <w:r>
        <w:t xml:space="preserve">   KIWI    </w:t>
      </w:r>
      <w:r>
        <w:t xml:space="preserve">   MANGO    </w:t>
      </w:r>
      <w:r>
        <w:t xml:space="preserve">   MELON    </w:t>
      </w:r>
      <w:r>
        <w:t xml:space="preserve">   ORANGES    </w:t>
      </w:r>
      <w:r>
        <w:t xml:space="preserve">   PAPAYA    </w:t>
      </w:r>
      <w:r>
        <w:t xml:space="preserve">   PEACH    </w:t>
      </w:r>
      <w:r>
        <w:t xml:space="preserve">   PEAR    </w:t>
      </w:r>
      <w:r>
        <w:t xml:space="preserve">   PINEAPPLES    </w:t>
      </w:r>
      <w:r>
        <w:t xml:space="preserve">   PLUM    </w:t>
      </w:r>
      <w:r>
        <w:t xml:space="preserve">   RASPBERRY    </w:t>
      </w:r>
      <w:r>
        <w:t xml:space="preserve">   STRAWBERRIES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 HOP IS GREEN ... Eat Your Fruit!</dc:title>
  <dcterms:created xsi:type="dcterms:W3CDTF">2021-10-11T09:00:16Z</dcterms:created>
  <dcterms:modified xsi:type="dcterms:W3CDTF">2021-10-11T09:00:16Z</dcterms:modified>
</cp:coreProperties>
</file>