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ACCURATE INFORMATION    </w:t>
      </w:r>
      <w:r>
        <w:t xml:space="preserve">   AUDIT TRAIL    </w:t>
      </w:r>
      <w:r>
        <w:t xml:space="preserve">   CAHIIM    </w:t>
      </w:r>
      <w:r>
        <w:t xml:space="preserve">   CODING    </w:t>
      </w:r>
      <w:r>
        <w:t xml:space="preserve">   COMPLETENSS    </w:t>
      </w:r>
      <w:r>
        <w:t xml:space="preserve">   CONFIDENTIALITY    </w:t>
      </w:r>
      <w:r>
        <w:t xml:space="preserve">   CONSISTENCY    </w:t>
      </w:r>
      <w:r>
        <w:t xml:space="preserve">   DATABASE    </w:t>
      </w:r>
      <w:r>
        <w:t xml:space="preserve">   DEEMED STATUS    </w:t>
      </w:r>
      <w:r>
        <w:t xml:space="preserve">   DISCLOSURE    </w:t>
      </w:r>
      <w:r>
        <w:t xml:space="preserve">   EHR    </w:t>
      </w:r>
      <w:r>
        <w:t xml:space="preserve">   ENCRIPTION    </w:t>
      </w:r>
      <w:r>
        <w:t xml:space="preserve">   FALSE CLAIMS ACT    </w:t>
      </w:r>
      <w:r>
        <w:t xml:space="preserve">   HIPAA    </w:t>
      </w:r>
      <w:r>
        <w:t xml:space="preserve">   HITECH    </w:t>
      </w:r>
      <w:r>
        <w:t xml:space="preserve">   INTEROPERABILITY    </w:t>
      </w:r>
      <w:r>
        <w:t xml:space="preserve">   MEDICAL TERMINOLOGY    </w:t>
      </w:r>
      <w:r>
        <w:t xml:space="preserve">   MEDICARE    </w:t>
      </w:r>
      <w:r>
        <w:t xml:space="preserve">   PLAZA COLLEGE    </w:t>
      </w:r>
      <w:r>
        <w:t xml:space="preserve">   PRIVACY    </w:t>
      </w:r>
      <w:r>
        <w:t xml:space="preserve">   PRIVACY NOTICE    </w:t>
      </w:r>
      <w:r>
        <w:t xml:space="preserve">   PROFESSIONAL    </w:t>
      </w:r>
      <w:r>
        <w:t xml:space="preserve">   QUALITY CARE    </w:t>
      </w:r>
      <w:r>
        <w:t xml:space="preserve">   RELEASE OF INFORMATION    </w:t>
      </w:r>
      <w:r>
        <w:t xml:space="preserve">   RETROSPECTIVE REVIEW    </w:t>
      </w:r>
      <w:r>
        <w:t xml:space="preserve">   SECURITY    </w:t>
      </w:r>
      <w:r>
        <w:t xml:space="preserve">   STATISTICS    </w:t>
      </w:r>
      <w:r>
        <w:t xml:space="preserve">   TIMELINESS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Week</dc:title>
  <dcterms:created xsi:type="dcterms:W3CDTF">2021-10-11T08:59:44Z</dcterms:created>
  <dcterms:modified xsi:type="dcterms:W3CDTF">2021-10-11T08:59:44Z</dcterms:modified>
</cp:coreProperties>
</file>