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 Week 2018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annual registry requires hospitals to turn in data regarding tumors and other similar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sending a record to another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annual registry requires hospitals to turn in data regarding defects and anomalies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physician does when they call for a report to be typed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reviewing a chart an assigning specific diagnoses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typing what a physician recorded for a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clarification/greater specificity request made to a physician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annual registry requires hospitals to turn in data regarding mortality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reviewing a chart for completion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documents are manually added to an electronic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gathered and reported daily, weekly, monthly, and annually to represent a variety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officer who oversees that technology is being used in a secure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assigned when a provider has an incomplete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Legislation that provides privacy and security provisions for medical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format in which health records are now kept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officer who oversees that all rules and regulations are being followed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officer who oversees that health information is protected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Week 2018 Crossword Puzzle</dc:title>
  <dcterms:created xsi:type="dcterms:W3CDTF">2021-10-11T09:00:23Z</dcterms:created>
  <dcterms:modified xsi:type="dcterms:W3CDTF">2021-10-11T09:00:23Z</dcterms:modified>
</cp:coreProperties>
</file>