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 Week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Access to minors portal information requires 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Phoebe North Medical Center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Basic Patient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Patient Care Assessment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PPMH is short for_______________.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Party responsible for payment of patient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HIM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FES stands for________________.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Authorization for Disclosure of Protected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Patient Portal MNemonic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Paper documents are __________into Meditech.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Phoebe Sumpter Medical Center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Lab results not available on the Portal.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Must be signed prior to Portal access.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 Mapping Code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Location ___________ are prefixed by the facility.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Discharge Disposition Mapping Code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Legal 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location for viewing all electronic patient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Phoebe Worth Medical Center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Week 2019</dc:title>
  <dcterms:created xsi:type="dcterms:W3CDTF">2021-10-11T09:00:54Z</dcterms:created>
  <dcterms:modified xsi:type="dcterms:W3CDTF">2021-10-11T09:00:54Z</dcterms:modified>
</cp:coreProperties>
</file>