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HIP Week Word Search Contest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Audit    </w:t>
      </w:r>
      <w:r>
        <w:t xml:space="preserve">   Quality    </w:t>
      </w:r>
      <w:r>
        <w:t xml:space="preserve">   Security    </w:t>
      </w:r>
      <w:r>
        <w:t xml:space="preserve">   Compliance    </w:t>
      </w:r>
      <w:r>
        <w:t xml:space="preserve">   Release    </w:t>
      </w:r>
      <w:r>
        <w:t xml:space="preserve">   Scanning    </w:t>
      </w:r>
      <w:r>
        <w:t xml:space="preserve">   Retention    </w:t>
      </w:r>
      <w:r>
        <w:t xml:space="preserve">   Data    </w:t>
      </w:r>
      <w:r>
        <w:t xml:space="preserve">   Dictation    </w:t>
      </w:r>
      <w:r>
        <w:t xml:space="preserve">   Master Person Index    </w:t>
      </w:r>
      <w:r>
        <w:t xml:space="preserve">   Analysis    </w:t>
      </w:r>
      <w:r>
        <w:t xml:space="preserve">   Provider    </w:t>
      </w:r>
      <w:r>
        <w:t xml:space="preserve">   Privacy    </w:t>
      </w:r>
      <w:r>
        <w:t xml:space="preserve">   Integration    </w:t>
      </w:r>
      <w:r>
        <w:t xml:space="preserve">   HIPAA    </w:t>
      </w:r>
      <w:r>
        <w:t xml:space="preserve">   Confidentiality    </w:t>
      </w:r>
      <w:r>
        <w:t xml:space="preserve">   Portal    </w:t>
      </w:r>
      <w:r>
        <w:t xml:space="preserve">   Patient    </w:t>
      </w:r>
      <w:r>
        <w:t xml:space="preserve">   Coding    </w:t>
      </w:r>
      <w:r>
        <w:t xml:space="preserve">   Medical Record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 Week Word Search Contest</dc:title>
  <dcterms:created xsi:type="dcterms:W3CDTF">2021-10-11T09:00:38Z</dcterms:created>
  <dcterms:modified xsi:type="dcterms:W3CDTF">2021-10-11T09:00:38Z</dcterms:modified>
</cp:coreProperties>
</file>