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FILES    </w:t>
      </w:r>
      <w:r>
        <w:t xml:space="preserve">   ELECTRONICMEDICALRECORD    </w:t>
      </w:r>
      <w:r>
        <w:t xml:space="preserve">   TRANSCRIPTION    </w:t>
      </w:r>
      <w:r>
        <w:t xml:space="preserve">   CODING    </w:t>
      </w:r>
      <w:r>
        <w:t xml:space="preserve">   DIAGNOSIS    </w:t>
      </w:r>
      <w:r>
        <w:t xml:space="preserve">   PROCEDURES    </w:t>
      </w:r>
      <w:r>
        <w:t xml:space="preserve">   SCANNING    </w:t>
      </w:r>
      <w:r>
        <w:t xml:space="preserve">   RELEASEOFINFORMATION    </w:t>
      </w:r>
      <w:r>
        <w:t xml:space="preserve">   PATIENTPORTAL    </w:t>
      </w:r>
      <w:r>
        <w:t xml:space="preserve">   CONFIDENTIALITY    </w:t>
      </w:r>
      <w:r>
        <w:t xml:space="preserve">   REPORTS    </w:t>
      </w:r>
      <w:r>
        <w:t xml:space="preserve">   DICTATIONS    </w:t>
      </w:r>
      <w:r>
        <w:t xml:space="preserve">   QUERY    </w:t>
      </w:r>
      <w:r>
        <w:t xml:space="preserve">   SIGNATURES    </w:t>
      </w:r>
      <w:r>
        <w:t xml:space="preserve">   HIPAA    </w:t>
      </w:r>
      <w:r>
        <w:t xml:space="preserve">   CPT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Word Scramble</dc:title>
  <dcterms:created xsi:type="dcterms:W3CDTF">2021-10-11T08:59:58Z</dcterms:created>
  <dcterms:modified xsi:type="dcterms:W3CDTF">2021-10-11T08:59:58Z</dcterms:modified>
</cp:coreProperties>
</file>