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HISTORY/DOCTRINE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did Bishop Mason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what year was the first tabernacle destroyed by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Bishop Blake rank in the succession of Presiding Bishops elected by the General Assembly of the Church of God in Christ, Incorporated?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what year did Bishop Mason dedicate Mason Temple in Memphis as the international meeting site and the international headquarters of the Church of God in Christ?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COGIC has churches throughout the us, in every continent, and many the islands of the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year did Elder Mason begin his ministry?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was Elder Mason converted?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name of Elder Charles Harrison Mason's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True or false, Elder Mason received his license to minister from COGIC in Memphis, Tenn?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Elder Mason converted?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C.O.G.I.C rank among Protestant churches in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was Mason Temple dedicated?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nations of the world currently have established C.O.G.I.C. churches?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was Elder Charles Harrison Mason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"Bride" refer to in the Bible?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what year was Elder O.T. Jones appointed National Y.P.W.W.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document is the inspired and only infallible written Word of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True or False. According to C.O.G.I.C doctrine, we believe that man, by nature, is sinful and holy.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month does the National Convocation occur?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HISTORY/DOCTRINE</dc:title>
  <dcterms:created xsi:type="dcterms:W3CDTF">2021-10-11T09:04:13Z</dcterms:created>
  <dcterms:modified xsi:type="dcterms:W3CDTF">2021-10-11T09:04:13Z</dcterms:modified>
</cp:coreProperties>
</file>