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HISTORY 1: Classical Era Crossword (2018)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style of music is melancholic, expressive and foreshadows Romantcism.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nickname for Mozart's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which city was Haydn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one opera Beethoven composed?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composed The Coronation Mass?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composer died of pneumonia?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type of opera means comic opera with spoken dialogue.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young Haydn's position at St. Stephen's Cathedral?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term refers to music without extra-musical associations.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third main section in sonata form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1782, who did Mozart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Beethoven study composition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tempo for the first movement of Symphony No.5, op.67?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term for short melodic or rhythmic idea?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term emphasizes symmetry, balance, and proportion in the highest excellence.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city was Mozart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Classical form structure often used in sonata cycles?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1: Classical Era Crossword (2018)</dc:title>
  <dcterms:created xsi:type="dcterms:W3CDTF">2021-10-11T09:02:38Z</dcterms:created>
  <dcterms:modified xsi:type="dcterms:W3CDTF">2021-10-11T09:02:38Z</dcterms:modified>
</cp:coreProperties>
</file>