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shawnee that had watched angrily as native americans were pushed off their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Served in the united states navy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federalist appointed by John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VICE PRESIDENT WAS THOMAS JEFFERSON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 - shone from the rocky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chosen to be the other half of the Co - Leader of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 Army captain that was chosen to be one of the Co - Leader of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VICE PRESIDENTS WERE Aaron Burr, GEORGE CLINTON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Vice presidents were George clinton Elbridge Gerry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 army officer who was sent on another mission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Presidential Tearm: 1829-1837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2021-10-11T09:00:34Z</dcterms:created>
  <dcterms:modified xsi:type="dcterms:W3CDTF">2021-10-11T09:00:34Z</dcterms:modified>
</cp:coreProperties>
</file>