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 370-2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Confederate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dominated Congress during Washingtons 2 terms,Hamilton's party, disagreed with Jeff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In 1860 (05 of Va could _____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1st Va Supreme Court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major products from Valley and Ridge - ______ and foodstuffs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Potomac River Co and James River Co aided econ in _______ part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private schools for females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Harrison and Tyker elected a members of ____party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jeff and Madison tried to avoid war with England by passing _________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pres of Constitutional Conv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antebellum Va had canals, ______ and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_________ Doctrine warned Europe to keep out of affairs of western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Va legislative branch = Senate and House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John _____ led raid on Harper's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va after Cw: 40,00 dead, darms destroyed ____ demolished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Va ______ from Union when Lincoln called for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_______ replaced tobacco as major crop in Tidewater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Articles of Confederation was ______ govt of new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southern states seceded from Union formed _________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private schools for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Stonewall Jackson - prof of _______ at VMI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Va ______ - 4 of 1st 5 pres, from Va, Va dominated Congress and Cabinet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__________'s edu plan = free edu for 3 yrs for white children,  3 more yrs for bright boys, included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retired from presidency after 1 term to run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Va lived on small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seige of Petersburg lasted _____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Jeff architectural style influenced by ____ and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Lee surrendered troops to virtually end C 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Jeff Republicans opposed whose Financial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1861 Va largest producer of ____ in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 S College prof took 1st human photograph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James River Co made travel up and down river possible using 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Shenandoah Valley imp to Confederacy as supplier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harmful chivalry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War of 1812 called Mr. _______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4th Va born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Va _______ Missouri Compromise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 mills a leading industry in antebellum 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5 of 8 original  UVA profs from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antebellum Va more like ____ economically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Lee surendered Army of Northern Va 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pres of James River 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People from __________part of Va were more sympathetic to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sent by gvt to put down raid at Harper's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Treaty of ______ ended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pres when 2nd Bank os U S chartered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mostly agricultural in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most famous Confederate General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 370-2</dc:title>
  <dcterms:created xsi:type="dcterms:W3CDTF">2021-10-11T09:00:42Z</dcterms:created>
  <dcterms:modified xsi:type="dcterms:W3CDTF">2021-10-11T09:00:42Z</dcterms:modified>
</cp:coreProperties>
</file>