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HITLER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aryan    </w:t>
      </w:r>
      <w:r>
        <w:t xml:space="preserve">   gestapo    </w:t>
      </w:r>
      <w:r>
        <w:t xml:space="preserve">   appell    </w:t>
      </w:r>
      <w:r>
        <w:t xml:space="preserve">   antisemitism    </w:t>
      </w:r>
      <w:r>
        <w:t xml:space="preserve">   reichsmark    </w:t>
      </w:r>
      <w:r>
        <w:t xml:space="preserve">   fuhrer    </w:t>
      </w:r>
      <w:r>
        <w:t xml:space="preserve">   mein kampf    </w:t>
      </w:r>
      <w:r>
        <w:t xml:space="preserve">   one testicle    </w:t>
      </w:r>
      <w:r>
        <w:t xml:space="preserve">   swastika    </w:t>
      </w:r>
      <w:r>
        <w:t xml:space="preserve">   heil    </w:t>
      </w:r>
      <w:r>
        <w:t xml:space="preserve">   Lebensraum    </w:t>
      </w:r>
      <w:r>
        <w:t xml:space="preserve">   Anschlus    </w:t>
      </w:r>
      <w:r>
        <w:t xml:space="preserve">   atomic bomb    </w:t>
      </w:r>
      <w:r>
        <w:t xml:space="preserve">   concentration camp    </w:t>
      </w:r>
      <w:r>
        <w:t xml:space="preserve">   gas chamber    </w:t>
      </w:r>
      <w:r>
        <w:t xml:space="preserve">   holocaust    </w:t>
      </w:r>
      <w:r>
        <w:t xml:space="preserve">   jews    </w:t>
      </w:r>
      <w:r>
        <w:t xml:space="preserve">   auschwitz    </w:t>
      </w:r>
      <w:r>
        <w:t xml:space="preserve">   germany    </w:t>
      </w:r>
      <w:r>
        <w:t xml:space="preserve">   austria    </w:t>
      </w:r>
      <w:r>
        <w:t xml:space="preserve">   hitler    </w:t>
      </w:r>
      <w:r>
        <w:t xml:space="preserve">   adolf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HITLER</dc:title>
  <dcterms:created xsi:type="dcterms:W3CDTF">2021-10-11T09:04:31Z</dcterms:created>
  <dcterms:modified xsi:type="dcterms:W3CDTF">2021-10-11T09:04:31Z</dcterms:modified>
</cp:coreProperties>
</file>