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HIV/AIDS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painful yeast infection of the esophagus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diet plan should a patient who is taking Kaletra be placed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They take advantage of the opportunity offered by a weakened immune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pregnant patient who is HIV positive will be expected to be given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stage in the life cycle of HIV that converts single stranded HIV RNA to double-stranded HIV DNA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Patient who has symptoms including fever, sore throat, myalgia, and night sweats is most likely experiencing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caused by a protozoan found in uncooked meat and cat feces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2-12 weeks after the exposure to HIV is consider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time delay between being HIV infected and having a positive lab result?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Unprotected Sex, multiple sex partners, drug users who share needles, and infants are at the highest risk for obtaining what disease?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normal level is 800-1200 cells/mm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HIV/AIDS</dc:title>
  <dcterms:created xsi:type="dcterms:W3CDTF">2021-10-11T09:04:25Z</dcterms:created>
  <dcterms:modified xsi:type="dcterms:W3CDTF">2021-10-11T09:04:25Z</dcterms:modified>
</cp:coreProperties>
</file>